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февраля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>ООО МФ</w:t>
      </w:r>
      <w:r>
        <w:rPr>
          <w:rFonts w:ascii="Times New Roman" w:eastAsia="Times New Roman" w:hAnsi="Times New Roman" w:cs="Times New Roman"/>
        </w:rPr>
        <w:t>К «</w:t>
      </w:r>
      <w:r>
        <w:rPr>
          <w:rFonts w:ascii="Times New Roman" w:eastAsia="Times New Roman" w:hAnsi="Times New Roman" w:cs="Times New Roman"/>
        </w:rPr>
        <w:t>Займер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Каневой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ООО МФК «</w:t>
      </w:r>
      <w:r>
        <w:rPr>
          <w:rFonts w:ascii="Times New Roman" w:eastAsia="Times New Roman" w:hAnsi="Times New Roman" w:cs="Times New Roman"/>
        </w:rPr>
        <w:t>Займер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Каневой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Каневой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ООО МФ</w:t>
      </w:r>
      <w:r>
        <w:rPr>
          <w:rFonts w:ascii="Times New Roman" w:eastAsia="Times New Roman" w:hAnsi="Times New Roman" w:cs="Times New Roman"/>
        </w:rPr>
        <w:t>К «</w:t>
      </w:r>
      <w:r>
        <w:rPr>
          <w:rFonts w:ascii="Times New Roman" w:eastAsia="Times New Roman" w:hAnsi="Times New Roman" w:cs="Times New Roman"/>
        </w:rPr>
        <w:t>Займер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40499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1414,97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4rplc-14">
    <w:name w:val="cat-UserDefined grp-1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